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0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odwróciłem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widzieć ― głos, który mówił za mną, i odwróciwszy się zobaczyłem siedem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widzieć głos, który mówił ze mną; i gdy obróciłem się, zobaczyłem siedem* złotych świeczników,**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obróciłem się. (by) widzieć głos, który mówił ze mną. I obróciwszy się ujrzałem siedem świeczników złotych,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obróciłem się, aby zobaczyć, od kogo pochodzi głos, który do mnie przemawia, spostrzegłem siedem złotych świeczników.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to za głos mówił do mnie. A gdy się odwróciłem, zobaczyłem siedem złotych świeczników;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abym widział on głos, który mówił ze mną; a obróciwszy się, ujrzałem siedm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abym obaczył głos, który mówił ze mną. A obróciwszy się, ujźrzałem siedm lichtarzów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by patrzeć, co to za głos do mnie mówił; a obróciwszy się, ujrzałem siedem złotych świeczników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zobaczyć, co to za głos, który mówił do mnie; a gdy się obróciłem, ujrzałem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to za głos mówił do mnie. A gdy się odwróciłem, zobaczyłem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Obejrzałem się, żeby zobaczyć, co za głos do mnie mówił. Gdy się obejrzałem, zobaczyłem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Odwróciłem się, aby zobaczyć, co to za głos do mnie mówił. Odwróciwszy się widziałem siedem złotych lichtarzy,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obejrzałem się, żeby zobaczyć, kto do mnie mówi i spostrzegłem siedem złotych świeczników,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chcąc widzieć, co za głos do mnie mówił, a obróciwszy się ujrzałem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оглянувся, щоб побачити, чий голос говорив зі мною; і обернувшись, я побачив сім золотих світильників,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odwróciłem, aby uważać na ten głos, co ze mną mówił. A kiedy się obróciłem, ujrzałem siedem złotych podstawek do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Obejrzałem się, żeby zobaczyć, kto do mnie mówi, a gdy się odwróciłem, ujrzałem siedem złotych menor,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za głos ze mną mówił, a odwróciwszy się, ujrzałem siedem złotych świeczników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odwróciłem, aby zobaczyć, czyj to głos, ujrzałem siedem złotych świeczników,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25:31-39&lt;/x&gt;; &lt;x&gt;450 4:2-6&lt;/x&gt;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2024-05-18T14:37:31Z</dcterms:modified>
</cp:coreProperties>
</file>