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5"/>
        <w:gridCol w:w="5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(Noemi) zobaczyła, że Rut uparła się przy tym, aby z nią iść, przestała ją przekonywać.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Noemi zobaczyła, że Rut tak obstaje przy tym, aby iść razem z nią, przestała ją przekonywać.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Noemi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widziała, że uparła się, aby z nią iść, przestała jej odradzać.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ona widząc, że się na to uparła, aby z nią szła, przestała jej odradzać.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tedy Noemi, że upornym sercem umyśliła Rut z nią iść, nie chciała się przeciwić, ani więcej radzić, żeby się do swych wróciła.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Noemi, widząc, że Rut uporczywie obstaje przy tym, aby iść z nią, przestała mówić do niej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Noemi, widząc że tamta obstaje przy tym, aby iść z nią, zaniechała z nią dalszej rozmowy.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Noemi widząc, że Rut jest zdecydowana, by z nią iść, przestała ją przekonywać.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Noemi spostrzegła, że Rut uparła się, aby z nią iść, przestała nalegać i zamilkła.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[Noemi] widząc, że [Rut] jest zdecydowana iść na nią, przestała nalegać.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Ноемін, побачивши, що рішилася вона щоб піти з нею, перестала говорити до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więc, że się uparła z nią iść, przestała już ją namawiać.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tamta zobaczyła, że ona obstaje przy tym, by z nią iść, przestała do niej mówić.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2024-05-11T09:51:29Z</dcterms:modified>
</cp:coreProperties>
</file>