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7"/>
        <w:gridCol w:w="1587"/>
        <w:gridCol w:w="62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(Noemi) zobaczyła, że Rut uparła się przy tym, aby z nią iść, przestała ją przekonywać.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2024-05-11T16:41:34Z</dcterms:modified>
</cp:coreProperties>
</file>