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Noemi,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dwaj synowie Machlon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Kilion.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Efratejczykami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 judzkiego. Przybyli zatem na pola Moabu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Elimelech, jego żona — Noemi, a jego dwaj synowie — Machlon i Kilion.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Efratejczykami z Betlejem judzkiego. Przybyli do ziemi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Elimelech, imię też żony jego Noemi, także imiona dwóch synów jego Mahalon i Chelijon, a ci byli Efratejczykami z Betlehem Juda, którzy zaszedłszy do krainy Moabskiej,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zwano Elimelech, a żonę jego Noemi, a dwu synów jednego Mahalon, a drugiego Chelion, Efratczykowie z Betlejem Juda. I wszedszy w krainę Moabicką,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jego dwaj synowie - Machlon i Kilion. Byli oni Efratejczykami z Betlejem judzkiego. Przybyli na ziemię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nazywał się Elimelech, a jego żona Noemi, synowie jego zaś Machlon i Kilion; byli to Efratejczycy z Betlejemu judzkiego. I przyszli na pola moabskie i przebywali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Elimelek, jego żona – Noemi, a dwaj synowie – Machlon i Kilion. Byli oni Efratytami z Betlejem judzkiego. Przybyli na ziemie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a synowie - Machlon i Kilion. Będąc Efratejczykami z Betlejem judzkiego, przybyli na bogate w pastwiska ziemie Moabu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 było na imię Elimelek, żonie zaś jego Noemi, a dwom jego synom: Machlon i Kilion. Byli oni Efratejczykami z Betlejem Judzkiego; przybyli do ziemi Moab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Авімелех, і імя його жінки Ноемін, і імена двох їхніх синів Маалон і Хелеон, Ефратійці з Вифлеєму Юди. І прийшли вони до поля Моава і були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męża było Elimelech, a imię jego żony to Naemi, a imiona dwóch jego synów to Machlon i Kiljon. Byli to Efratydzi z Betlechem w Judei. A gdy przybyli do moabskiej krainy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miał na imię Elimelec, jego żona zaś miała na imię Noemi, a jego dwaj synowie mieli na imię Machlon i Kilion; byli to Efratejczycy z Betlejem w Judzie. W końcu przyszli na pola Moabu i tam przebywali.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2024-05-21T09:07:19Z</dcterms:modified>
</cp:coreProperties>
</file>