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8"/>
        <w:gridCol w:w="57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Heli odezwał się i powiedział: Idź w pokoju, a Bóg Izraela ziści* twe pragnienie, o którego spełnienie Go upraszałaś.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Heli odezwał się do niej tymi słowy: Idź w pokoju. Niech Bóg Izraela ziści to pragnienie, którego spełnienia od Niego oczekujesz.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Heli odpowiedział: Idź w pokoju, a niech Bóg Izraela spełni twoją prośbę, którą zaniosłaś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odpowiedział Heli, i rzekł: Idźże w pokoju, a Bóg Izraelski niech ci da prośbę twoję, którejś żądała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Heli: Idź w pokoju, a Bóg Izrael niech ci da prośbę twoję, o którąś go prosiła.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Heli odpowiedział: Idź w pokoju, a Bóg Izraela niech spełni prośbę, jaką do Niego zaniosłaś.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odpowiedział Heli, mówiąc: Idź w pokoju, a Bóg Izraela da ci to, o co go prosiłaś.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Heli odpowiedział: Idź w pokoju! Bóg Izraela spełni prośbę, którą Mu przedstawiłaś.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Heli jej rzekł: „Idź w pokoju! A Bóg Izraela niechaj ci udzieli tego, o co Go prosiłaś!”.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 jej Heli: - Idź w pokoju! I niech Bóg Izraela udzieli ci tego, o coś Go prosiła!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відповів Ілі і сказав їй: Іди в мирі, хай ізраїльський Бог дасть тобі всяку твою прозьбу, яку ти у нього просила.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Eli odpowiedział, mówiąc: Idź w pokoju, a Bóg Israela niech spełni twoją prośbę, którą od Niego żądałaś.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Heli odpowiedział, mówiąc: ”Idź w pokoju i oby Bóg Izraela przychylił się do twej gorącej prośby, z którą się do niego zwróciłaś”.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niech ziści (jus.)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2024-05-19T19:22:35Z</dcterms:modified>
</cp:coreProperties>
</file>