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powiedziała: Pozwól, że przemówię, panie. Na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panie, ja jestem tą kobietą, która stała tu przy tobie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powiedziała: Proszę, mój panie! Jak żyje twoja dusza, mój panie, 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kobietą, która stała tu przy tobie,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Słuchaj, panie mój! żywie dusza twoja, panie mój: Jam jest ona niewiasta, któram tu stała przy tobie, modląc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Anna: Proszę, mój panie, żywie dusza twoja, panie: jam ci to ona niewiasta, któram stała przed tobą tu, modląc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wówczas: Pozwól, panie mój! Na twoje życie! To ja jestem ową kobietą, która stała tu przed tobą i modliła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Wybacz, mój panie, jako żyje dusza twoja, mój panie. Ja jestem tą kobietą, która stała tutaj przy tobie, modląc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 powiedziała: Wybacz, mój panie! Na twoje życie! Jestem tą kobietą, która stała przy tobie w tym miejscu,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powiedziała: „Proszę, mój panie! Na twoje życie, mój panie! To ja jestem tą kobietą, która stała tu z tobą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[Anna rzekła]: - Proszę, panie mój! Na życie twej duszy, panie - oto ja jestem tą kobietą, która stała tu opodal ciebie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Хай живе душа твоя, поправді, пане, я жінка, що стояла перед тобою, що молилася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Pozwól panie, jak jesteś żywy, mój panie! Ja jestem ową kobietą, która tu stała przy tobie, modląc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”Wybacz, mój panie! Na życie twej duszy, mój panie, ja jestem tą kobietą, która stała przy tobie na tym miejscu, by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2024-05-19T12:22:55Z</dcterms:modified>
</cp:coreProperties>
</file>