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3"/>
        <w:gridCol w:w="5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nastawał dzień, gdy Elkana składał ofiary, dawał Peninie, swojej żonie, i wszystkim jej synom i córkom części (z ofiar).*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Elkana składał ofiary, dawał swojej żonie Peninie oraz wszystkim jej synom i córkom części ze składanych ofiar.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nadszedł dzień, w którym Elkana składał ofiarę, dał swojej żonie Peninnie oraz wszystkim jej synom i córkom części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ofiary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dzień, którego sprawował ofiary Elkana, dał Fenennie, żonie swej, i wszystkim synom jej, i córkom jej, cząstki;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tedy dzień i ofiarował Elkana, i dał Fenennie, żenie swej, i wszystkim synom jej i córkom części,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Elkana składał ofiarę. Dał wtedy żonie swej, Peninnie, wszystkim jej synom i córkom po części [ze składanej ofiary].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Elkana składał ofiary, dawał Peninnie, swojej żonie i wszystkim jej synom i córkom działy ofiarne.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w którym Elkana składał ofiarę, dawał po części swojej żonie, Peninnie, i wszystkim jej synom i córkom.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Elkana, po tym jak złożył ofiarę, dał swojej żonie Peninnie, każdemu z jej synów i każdej z jej córek po kawałku mięsa ze zwierzęcia ofiarnego.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dnia, kiedy Elkana składał ofiarę, dawał Peninnie, swej żonie, jak i wszystkim jej synom i córkom części z 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день і Елкана приніс жертву і дав своїй жінці Феннані і її синам і її дочкам часті.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więc razy nastał dzień, w którym Elkana ofiarowywał – wydzielał ich cząstki swojej żonie Peninnie oraz wszystkim synom i jej córkom.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nadszedł dzień, gdy Elkana składał ofiarę; i dał porcje Peninnie, swej żonie, oraz wszystkim jej synom i córkom,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7:11-36&lt;/x&gt;; &lt;x&gt;90 2:12-17&lt;/x&gt;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2024-05-15T16:26:49Z</dcterms:modified>
</cp:coreProperties>
</file>