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ona dziecka aż do dnia swojej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2024-05-20T12:39:10Z</dcterms:modified>
</cp:coreProperties>
</file>