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ją więc z domu Abinadaba, który stał na wzgórzu,* a w nim skrzynia Boża, Achio zaś ruszył przed skrzynią.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Wzięli ją więc z domu Abinadaba, który był na wzgórzu :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2024-05-20T14:37:29Z</dcterms:modified>
</cp:coreProperties>
</file>