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0"/>
        <w:gridCol w:w="1396"/>
        <w:gridCol w:w="6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zaprosił Natana, proroka, ani Benajasza, ani (ważniejszych) wojowników, ani Salomona, swojego brata.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2024-05-21T20:02:06Z</dcterms:modified>
</cp:coreProperties>
</file>