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zaś, ze strachu przed Salomonem,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także, bojąc się Salomona, wstał, poszedł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Adonijasz także, bojąc się Salomona, wstał, i poszedł, a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Adonias, bojąc się Salomona, wstał i poszedł, i uchwycił się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zląkł się Salomona, powstał i poszedł, a następnie uchwycił za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również, bojąc się Salomona, zerwał się,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Adoniasz zląkł się Salomona, zerwał się, poszedł i uchwycił się mocno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zląkł się Salomona i szukał ratunku, chwytając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 zaś bojąc się Salomona wstał, poszedł i uchwycił się rogów ołtarza [całopalenia].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перелякався лиця Соломона і встав і пішов і схопився за роги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Adonija, obawiając się Salomona – wstał,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bał się Salomona. Wstawszy więc, odszedł i chwycił się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2024-05-16T04:26:18Z</dcterms:modified>
</cp:coreProperties>
</file>