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ich: Co wy radzicie, jakim słowem mamy odpowiedzieć temu ludowi, który przemówił do mnie tymi słowy: Ujmij z jarzma, które nałożył na nas twój ojciec?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2024-05-20T12:42:43Z</dcterms:modified>
</cp:coreProperties>
</file>