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ze (swojej) ziemi poświęconych* i usunął wszystkie plugastwa,** które sporządzili jego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z kraju kapłanów [innych bóstw]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usunął wszystkie posążki,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sporządzili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 ziemi sodomitów i wszystkie bożki, które wykonali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wytracił Sodomczyki z ziemi, i wyrzucił wszystkie bałwany, których byli naczynili ojcowie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zniósł niewieściuchy z ziemie, i wyczyścił wszytkie plugastwa bałwańskie, których byli naczynili ojcowie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kazał wysiedlić z kraju uprawiających nierząd sakralny i usunął wszelkie bożki, które sporządzili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Uprawiających nierząd kultowy wypędził z kraju i usunął wszystkie bałwany, które sporządzili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 kraju tych, którzy uprawiali nierząd sakralny, i wszystkie wizerunki bóstw, które zrobili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 kraju mężczyzn uprawiających nierząd sakralny i wszystkie bożki, wykonane przez jego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z kraju święte nierządnice i usunął wszystkie bożki, które porobili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усунув з землі гидоти і усунув всі звичаї, які завели його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wypędził z kraju nierządników oraz usunął wszystkie bożyszcza, które uczynili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nierządnikom świątynnym opuścić kraj i pousuwał wszystkie gnojowe bożki, które uczynili jego praojcowie.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czczących swoje bóstwa przez współżycie z wyznawcami przychodzącymi do ich miejsc kultu; w G: przewodników, τελετὰς, wprowadzających w inicjację misteryjną; w &lt;x&gt;110 14:24&lt;/x&gt; łącznik, σύνδεσμος, może na skutek metatezy i wymiany dalet na resz, </w:t>
      </w:r>
      <w:r>
        <w:rPr>
          <w:rtl/>
        </w:rPr>
        <w:t>קשר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2024-05-18T20:46:56Z</dcterms:modified>
</cp:coreProperties>
</file>