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sprzymierzył się przeciw niemu Basza, syn Achiasza, z domu Issachara, i zabił go w Gibetonie, należącym do Filistynów, bo właśnie to miasto oblegał Nadab wraz z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Basza, syn Achiasza, z domu Issachara, uknuł spisek przeciw niemu. Basza zabił go w Gibbeton, który należał do Filistynów. Nadab bowiem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zbuntował się przeciw niemu Baaza, syn Ahyjasza, z domu Isaschar; a poraził go Baaza u Giebbeton, które było Filistyńskie; bo Nadab ze wszystkim Izraelem obległ był Giebbeton.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Baasa, syn Achiasza, z domu Issachar, był mu na zdradzie i zabił go w Gebbeton, które jest miasto filistyńskie: bo Nadab i wszytek Izrael obiegli byli Gebbeton.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rodu Issachara uknuł spisek przeciw niemu. Basza napadł na niego koło Gibbetonu, będącego we władaniu Filistynów, kiedy Nadab i wojsko całego Izraela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Baasza, syn Achiasza, z plemienia Issachara, zbuntował się przeciwko niemu i zabił go Baasza w Gibbeton, które należy do Filistyńczyków, gdy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 z rodu Issachara, uknuł przeciw niemu spisek i zadał mu cios pod Gibbetonem, które należy do Filistynów, kiedy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domu Issachara, uknuł spisek przeciw niemu, napadając na niego w Gibbeton, należącym do Filistynów, które Nadab oblegał z całym wojskiem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Basza, syn Achijji, z domu Issachara. Basza zamordował go w Gibbeton, które [należało] do Filistynów, [kiedy]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облогу на нього Вааса син Ахії, що над домом Велаана, і побив його в Ґаватоні чужинців, і Надав і ввесь Ізраїль окружив Ґаватон.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Baesza, syn Achji z domu Issachara, uknuł przeciwko niemu spisek, i Baesza go zabił w Gibetonie, należącym do Pelisztinów; bo Nadab i cały Israel oblegali właśnie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Baasza, syn Achijasza z domu Issachara, począł spiskować przeciwko niemu: i zabił go Baasza w Gibbetonie, należącym do Filistynów, podczas gdy Nadab i cały Izrael oblegali Gibbeton.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2024-05-17T15:49:01Z</dcterms:modified>
</cp:coreProperties>
</file>