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kogokolwiek z Twojego ludu, z Izraela, kto zauważy tę plagę i wzniesie swoje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Wszelkiej modlitwy i wszelkiego błagania, jakie zaniesie jakikolwiek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twój lud Izraela, kto tylko uzna plagę swego serca i wyciągnie swoje ręce ku temu domowi;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i wszelką prośbę, którąby czynił którykolwiek człowiek, albo wszystek lud twój Izraelski, ktoby jedno uznał ranę serca swego, i wyciągnąłby ręce swe w domu tym: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przeklęctwo i złorzeczeństwo, które by przypadło na wszelkiego człowieka z ludu twego Izraelskiego: jeśliby kto poznał ranę serca swego a rozciągnął ręce swe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 poszczególnego człowieka czy też całego Twego ludu, Izraela, skoro przejęty klęską wyciągnie ręce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wszelką modlitwę, wszelkie błaganie, jakiekolwiek wypowie poszczególny człowiek lub cały twój lud izraelski, kto tylko odczuje to w swoim sercu jako cios i wzniesie swoje dłonie ku temu przybytkowi,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 i każde błaganie, które zaniesie jakikolwiek człowiek albo cały Twój lud, Izrael, który tylko doświadczy w swoim sercu cierpienia, i wyciągnie dłonie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modlitwy i błagania zanoszone przez każdego z osobna i przez cały Twój lud izraelski, który przejęty nieszczęściem i karą wyciągać będzie ręce ku temu domowi,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modlitwę, każde błaganie, jakie zaniesie bądź poszczególny człowiek, bądź cały lud twój izraelski, ktokolwiek przejęty udręką serca swojego wzniesie swe dłonie ku 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всяку молитву, всяке благання, якщо буде в якійсь людині, як тільки пізнає кожний біль свого серця і підніме свої руки до цього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jakąkolwiek modlitwę, czy jakąkolwiek prośbę, zaniesioną przez jakiegoś człowieka, albo przez cały Twój lud israelski, który poznał ranę swojego serca i wyciągnął swe ręce w tym Przybytku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wszelką modlitwę, wszelką prośbę o łaskę, którą by zanosił jakikolwiek człowiek albo cały twój lud, Izrael, jako że każdy z nich będzie znał plagę swego serca, i wyciągną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2024-05-15T17:55:31Z</dcterms:modified>
</cp:coreProperties>
</file>