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2"/>
        <w:gridCol w:w="1435"/>
        <w:gridCol w:w="6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wysłuchaj na niebiosach, w miejscu swojego przebywania, ich modlitwy i błagania – i dokonaj ich sądu.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2024-05-16T07:33:17Z</dcterms:modified>
</cp:coreProperties>
</file>