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0"/>
        <w:gridCol w:w="1347"/>
        <w:gridCol w:w="6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bowiem rozpościerały skrzydła nad miejscem skrzyni i okrywały cheruby skrzynię oraz jej drążki* od góry.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2024-05-15T00:39:58Z</dcterms:modified>
</cp:coreProperties>
</file>