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wam powiedziałem, przestrzegajcie! A imienia innych bogów nie wspominajcie, niech nie słyszy się go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Imion innych bóstw nawet nie wspominajcie. Niech nikt nie usłyszy, że je wypowiadacie.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wszystkim, co wam powiedziałem, bądźcie ostrożni. Nie wspominajcie też imienia obcych bogów, niech nie będzie słyszane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wszystkiem, com wam powiedział, ostrożnymi bądźcie. Imienia też cudzych bogów nie wspominajcie, nie będzie słyszane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com wam powiedział, chowajcie. A przez imię cudzych bogów nie będziecie przysięgać ani będzie słyszane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powiedziałem, a imienia bogów obcych nie wspominajcie, by nikt nie słyszał ich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com wam powiedział, przestrzegajcie! Imienia innych bogów nie wspominajcie, by go nie słyszano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Nie wspominajcie imion obcych bogów. Niech nie będą słyszane wychodzące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Nie będziecie wzywać imion obcych bogów, nie zabrzmią one w waszych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zachowywać to wszystko, co wam przykazałem. Nie wolno wam też wzywać imienia obcych bogów; niech ono nawet nie będzie słyszane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wszystkiego, co wam powiedziałem. Nie wspominajcie imion bożków narodów, niech [to] nie będzie słyszane z twoich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Я вам сказав, збережете. І не згадаєте імена інших богів, ані не почується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co wam powiedziałem bądźcie ostrożni; i imienia cudzych bogów nie wspominajcie; niech nie będzie słyszane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”Miejcie się też na baczności we wszystkim, co wam powiedziałem; i nie wolno wam wspominać imienia innych bogów. Nie może być ono słyszane z 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2024-05-20T05:30:45Z</dcterms:modified>
</cp:coreProperties>
</file>