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przed tobą anioła,* ** aby cię strzegł w drodze i doprowadził cię do miejsca, które przygotowałem.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 anioła PS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14:19&lt;/x&gt;; &lt;x&gt;20 33:2&lt;/x&gt;; &lt;x&gt;60 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2024-05-20T02:03:04Z</dcterms:modified>
</cp:coreProperties>
</file>