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pójdzie przed tobą mój anioł i zaprowadzi cię do Amorytów i Chetytów, i Peryzytów, i Kananejczyków, i Chiwitów, i Jebuzytów* – i wytępię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pójdzie przed tobą mój anioł i zaprowadzi cię do Amorytów i Chetytów, do Peryzytów i Kananejczyków, do Chiwitów i Jebuzytów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wytępię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bowiem pójdzie przed tobą i wprowadzi cię do Amorytów, Chetytów, Peryzzytów, Kananejczyków, Chiwwitów i Jebusytów, i wytracę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bowiem Anioł mój przed tobą, i wprowadzi cię do Amorejczyka, i Hetejczyka, i Ferezejczyka, i Chananejczyka, Hewejczyka, i Jebuzejczyka, i wytracę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Anjoł mój przed tobą, i wprowadzi cię do Amorejczyka i Hetejczyka, i Ferezejczyka, i Chananejczyka, i Hewejczyka, i Jebuzejczyka, które ja zetrę.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poprzedzi cię i zaprowadzi do Amoryty, Chittyty, Peryzzyty, Kananejczyka, Chiwwity, Jebusyty, a 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mój pójdzie przed tobą i zaprowadzi cię do Amorejczyków i Chetejczyków, i Peryzyjczyków, i Kananejczyków, i Chiwwijczyków, i Jebuzejczyków, i wytępię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Mój anioł pójdzie przed tobą i zaprowadzi cię do Amoryty, Chittyty, Peryzzyty, Kananejczyka, Chiwwity, Jebusyty, 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będzie cię prowadził i zawiedzie cię do kraju Amorytów, Chetytów, Peryzzytów, Kananejczyków, Chiwwitów, Jebusytów, a 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bowiem będzie kroczył przed tobą i powiedzie cię do Amorytów, Chittytów, Peryzzytów, Kanaanitów, Chiwwitów i Jebuzytów; tych Ja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Mój anioł pójdzie przed tobą i przyprowadzi cię do Amoryty, Chityty, Peryzyty, Kenaanity, Chiwity, Jewusyty i zniszczę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піде мій ангел - твій провідник, і введе тебе до Аморрея і Хеттея і Ферезея і Хананея і Ґерґесея і Евея і Євусея, і знищу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anioł pójdzie przed tobą, zaprowadzi cię do Emoryjczyka, Chittejczyka, Peryzejczyka i Kanaanejczyka, do Chiwity oraz Jebusyty, i ich wytępię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anioł pójdzie przed tobą i zaprowadzi cię do Amorytów i Hetytów, i Peryzzytów, i Kananejczyków, Chiwwitów i Jebusytów – wytępię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 Girgaszytów.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2024-05-20T08:44:24Z</dcterms:modified>
</cp:coreProperties>
</file>