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kadzidlany i jego drążki, oliwę do namaszczania i wonne kadzidło, i kotarę wejściową do wejścia do przybytku,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2024-06-01T18:52:18Z</dcterms:modified>
</cp:coreProperties>
</file>