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6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szatana: Skąd przybywasz? A szatan odpowiedział JAHWE tymi słowy: Z krążenia po ziemi i z przechadzania się po 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2024-05-14T14:29:41Z</dcterms:modified>
</cp:coreProperties>
</file>