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JHWH* jest początkiem poznania;** głupcy gardzą mądrością i karnością.***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podstawą wiedzy.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3:6&lt;/x&gt;; &lt;x&gt;220 28:28&lt;/x&gt;; &lt;x&gt;230 111:10&lt;/x&gt;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Bojaźń PANA, </w:t>
      </w:r>
      <w:r>
        <w:rPr>
          <w:rtl/>
        </w:rPr>
        <w:t>יִרְאַת יְהוָה</w:t>
      </w:r>
      <w:r>
        <w:rPr>
          <w:rtl w:val="0"/>
        </w:rPr>
        <w:t xml:space="preserve"> (ir’at JHWH), to szacunek względem Niego, poważny stosunek do Niego, liczenie się z Nim i wiara w Niego, &lt;x&gt;240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2024-05-17T14:19:44Z</dcterms:modified>
</cp:coreProperties>
</file>