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4"/>
        <w:gridCol w:w="57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Jaką nierządnicą stało się to miasto wierne, pełne praworządności. Sprawiedliwość w nim mieszkała, a teraz – mordercy!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Jaką nierządnicą stało się to miasto niegdyś wierne, pełne praworządności! Mieszkała w nim sprawiedliwość, a teraz — mordercy!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to wierne miasto stało się nierządnicą! Niegdyś pełne sądu; mieszkała w nim sprawiedliwość, lecz teraz — mordercy.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Jakoć się stało nierządnicą to miasto wierne, pełne sądu? Sprawiedliwość mieszkała w niem; lecz teraz mężobójcy.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się zstało nierządnicą miasto wierne, pełne sądu? Sprawiedliwość mieszkała w nim, a teraz mężobójce.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Jakżeż to miasto wierne stało się nierządnicą? Syjon był pełen rozsądku, sprawiedliwość w nim mieszkała, a teraz - zabójcy!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Jakąż nierządnicą stało się to miasto wierne, niegdyś pełne praworządności, sprawiedliwość w nim mieszkała, a teraz mordercy!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w jaki sposób stało się nierządnicą Miasto Wierne? Było pełne prawa, mieszkała w nim sprawiedliwość, a teraz – zabójcy!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jakąż nierządnicą stał się Gród Wierności! Syjon był pełen prawości, siedzibą sprawiedliwości, a teraz są w nim mordercy.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to wierna [niegdyś] stolica stała się nierządnicą! Syjon był pełen prawości, sprawiedliwość w nim przebywała, a teraz - mordercy.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стало блудницею вірне місто Сіон, повне суду, в якому справедливість в ньому заснула, а тепер убивства?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to wierne miasto stało się prostytutką! Niegdyś pełne praworządności i sprawiedliwości, a teraz rozbójników.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jakże to wierne miasto stało się nierządnicą! Pełne było sprawiedliwości; mieszkała w nim prawość, a teraz mordercy.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2024-05-16T11:50:10Z</dcterms:modified>
</cp:coreProperties>
</file>