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trzeba by was bić, (gdy) dokładacie odstępstwa?* Cała głowa w chorobie i całe serce omdlałe.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was bić, skoro mnożycie odstępstwa?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Cała głowa choruje i całe serce omdlałe.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was jeszcze bić, skoro mnożycie przestępstwa? Cała głowa chora, całe serce omdlałe.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tem więcej przyczyniacie przestępstwa, im więcej was biją? Wszystka głowa chora, i wszystko serce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czymże was mam więcej karać, którzy przyczyniacie przestępstwa? Każda głowa chora, a każde serce żałośne.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uderzyć, skoro mnożycie przestępstwa? Cała głowa chora, całe serce osłabłe;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można was bić, gdy nadal trwacie w odstępstwie? Cała głowa chora i całe serce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jeszcze możecie być uderzeni, wy, którzy mnożycie odstępstwa? Cała głowa jest chora i całe serce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chłostać? Mnożycie przestępstwa! Cała głowa już chora, całe serce osłabłe!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mam was jeszcze chłostać, [skoro] wciąż trwacie w odstępstwie? Cała głowa jest chora, całe serce niemocą objęte.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ще себе раните додаючи беззаконня? Всяка голова на біль і всяке серце на смуток.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mam was jeszcze uderzyć, gdy przymnożycie występek? Cała głowa jest chora i całe serce zbolałe.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uderzyć, skoro pomnażacie bunt? Cała głowa jest chora i całe serce słabowite.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co jeszcze dopraszacie się bicia, że trwacie w odstępstwie?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2024-05-21T18:07:54Z</dcterms:modified>
</cp:coreProperties>
</file>