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trzeba by was bić, (gdy) dokładacie odstępstwa?* Cała głowa w chorobie i całe serce omdlałe.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co jeszcze dopraszacie się bicia, że trwacie w odstępstwie?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2024-05-21T11:29:22Z</dcterms:modified>
</cp:coreProperties>
</file>