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odkupieni* przez JAHWE, i przybędą na Syjon z okrzykiem, i wieczna radość będzie nad ich głowami,** dostąpią radości i wesela, ulecą*** smutek i wzdychanie.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odkupieni, ּ</w:t>
      </w:r>
      <w:r>
        <w:rPr>
          <w:rtl/>
        </w:rPr>
        <w:t>פְדּוּיֵי</w:t>
      </w:r>
      <w:r>
        <w:rPr>
          <w:rtl w:val="0"/>
        </w:rPr>
        <w:t xml:space="preserve"> (pedujje): wg 1QIsa a : rozproszeni, </w:t>
      </w:r>
      <w:r>
        <w:rPr>
          <w:rtl/>
        </w:rPr>
        <w:t>פזורי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będzie przepełniać ich myśli.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ulecą, </w:t>
      </w:r>
      <w:r>
        <w:rPr>
          <w:rtl/>
        </w:rPr>
        <w:t>נָסּו</w:t>
      </w:r>
      <w:r>
        <w:rPr>
          <w:rtl w:val="0"/>
        </w:rPr>
        <w:t xml:space="preserve"> (nasu): wg 1QIsa a : i uleci, </w:t>
      </w:r>
      <w:r>
        <w:rPr>
          <w:rtl/>
        </w:rPr>
        <w:t>ונס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2024-05-20T12:23:10Z</dcterms:modified>
</cp:coreProperties>
</file>