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wzburzam morze i szumią jego fale — moje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 jestem JAHWE, twoim Bogiem, który rozdziela morze tak, że szumią jego fale. JAHWE zastępów to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zaiste jestem Pan, Bóg twój, który rozdzielam morze, tak, że szumią wały jego; Pan zastępów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JAHWE Bóg twój, który zaburzam morze, że się nadymają wały jego: JAHWE zastępów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Pan, twój Bóg, który gromi morze, tak iż się burzą jego odmęty. Pan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Bogiem, Ja wzburzam morze tak, że szumią jego fale: Pan Zastępów, to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wzburza morze, by huczały jego fale. JAHWE Zastępów –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twoim Bogiem, który porusza morze i sprawia, że burzą się fale.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[Bo] Jam jest Bóg twój, Jahwe, który wzburza morze, a fale jego huczą! Jahwe Zastępów - to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Бог твій, що розбурхує море і дає шум його хвилям, Господь Саваот Мені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ucisza morze, choć szumią jego fale; Moje Imię –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ja, JAHWE, jestem twoim Bogiem, Tym, który wzburza morze, by huczały jego fale. Na imię mu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2024-06-01T18:51:17Z</dcterms:modified>
</cp:coreProperties>
</file>