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7"/>
        <w:gridCol w:w="2002"/>
        <w:gridCol w:w="243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2024-05-20T04:18:34Z</dcterms:modified>
</cp:coreProperties>
</file>