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patrzyłem na żywe istoty, zauważyłem przy każdej z nich, z przodu, na ziemi,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przypatrywałem tym istotom żywym, oto znajdowało się jedno koło na ziemi przy tych czterech istotach mających cztery twarze;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przypatrywał onym zwierzętom, a oto koło jedno było na ziemi przy zwierzętach u czterech twarzy każdego z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patrzał na źwierzęta, ukazało się koło jedno na ziemi wedle źwierząt, mając cztery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Przypatrzyłem się tym Istotom żyjącym, a oto przy każdej z tych czterech Istot żyjących znajdowało się na ziemi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 na żywe istoty, oto na ziemi obok każdej ze wszystkich 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żywe. Oto na ziemi obok istot żywych, przed każdą z nich czterech, było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żywe istoty. A oto na ziemi obok każdej z 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żywe: a oto na ziemi obok każdej z czterech istot żywych znajdowało się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одне колесо на землі близько чотирьох животних.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przypatrywałem się tym istotom, a oto – na dole, przy owych istotach, po czterech ich przednich stronach – było po jednym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widziałem te żywe stworzenia, oto na ziemi obok żywych stworzeń było jedno koło, przy czterech obliczach każdego.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2024-05-12T11:09:26Z</dcterms:modified>
</cp:coreProperties>
</file>