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a oto gwałtowny wiatr* ** nadciągał z północy,*** wielki obłok i wzmagający się ogień z blaskiem wokół, a z jego środka (coś) jak połysk bursztynu**** ***** spośród ognia.******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i zauważyłem, że z północy zerwał się gwałtowny wiatr, pojawiła się potężna chmura i coraz wyraźniejszy stawał się otoczony jaskrawą poświatą ogień, z którego środka wyłaniało się coś, co błyszczało jak rozpalony bursztyn.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a oto gwałtowny wiatr nadszedł od północy,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wielka chmura, ogień pałający oraz blask dokoła niego, a z jego środka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widoczne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coś jakby blask bursztynu — ze środka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wiatr gwałtowny przychodził od północy, i obłok wielki, i ogień pałający, a blask był około niego, a z pośrodku jego wynikała jakoby niejaka prędka światłość, z pośrodku, mówię, onego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wiatr wichru przychodził od północy i obłok wielki, i ogień mieszający, a jasność około niego, a z pośrzodku jego jako kształt mosiądzu, to jest z pośrzodku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Patrzyłem, a oto wiatr gwałtowny nadszedł od północy, wielki obłok i ogień płonący oraz blask dokoła niego, a z jego środka [promieniowało coś] jakby połysk stopu złota ze srebrem, ze środka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a oto gwałtowny wiatr powiał z północy i pojawił się wielki obłok, płomienny ogień i blask dokoła niego, a z jego środka spośród ognia lśniło coś jakby błysk polerowanego kruszcu.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Zobaczyłem: Oto gwałtowny wiatr nadszedł z północy, wielka chmura i pochłaniający ogień. Wokół niego światłość, a w jego środku jakby błyszczący metal pośród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gwałtownym wichrze nadchodzącym z północy ujrzałem wtedy wielką chmurę i błyskający ogień. Wokół tej chmury była światłość, a w jej środku jakby blask pozłacanego srebra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Spojrzałem: oto gwałtowny wiatr nadciągnął z północy. [Pojawiła się] wielka chmura i błyskawice. Światłość [otaczała] ją wkoło, a w jej środku [jaśniał] jakby blask pozłacanego srebra pośród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і ось з півночі йшов вітер, що несе, і в ньому велика хмара, і світло довкруги нього і огонь, що блискає, і посеред нього як видіння бурштина посеред огня і в ньому світло.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więc, a oto od północy nadciągał gwałtowny wicher, potężny obłok oraz skłębiony ogień, a dookoła otaczała go jasność; zaś spośród niego, jakby z owego ognia, coś wyzierało – niby widmo błyszczącego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ujrzałem, a oto z północy nadciągał huraganowy wiatr, kłęby chmur oraz błyskający ogień; i dookoła nich był blask, a pośród niego, spośród ognia, coś, co z wyglądu przypominało elektrum.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wiatr, </w:t>
      </w:r>
      <w:r>
        <w:rPr>
          <w:rtl/>
        </w:rPr>
        <w:t>רּוחַ</w:t>
      </w:r>
      <w:r>
        <w:rPr>
          <w:rtl w:val="0"/>
        </w:rPr>
        <w:t xml:space="preserve"> (ruach), πνεῦμα.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48:3&lt;/x&gt;; &lt;x&gt;300 1:13-15&lt;/x&gt;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38:1&lt;/x&gt;; &lt;x&gt;220 40:6&lt;/x&gt;; &lt;x&gt;230 18:12&lt;/x&gt;; &lt;x&gt;410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bursztynu, </w:t>
      </w:r>
      <w:r>
        <w:rPr>
          <w:rtl/>
        </w:rPr>
        <w:t>חַׁשְמַל</w:t>
      </w:r>
      <w:r>
        <w:rPr>
          <w:rtl w:val="0"/>
        </w:rPr>
        <w:t xml:space="preserve"> (chaszmal), być może bliżej nieokreślony stop złota i srebra; wg G: bursztyn, ἤλεκτρον, &lt;x&gt;330 1:4&lt;/x&gt;L.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&lt;x&gt;330 1:27&lt;/x&gt;; &lt;x&gt;330 8:2&lt;/x&gt;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G dod.: i jasność była w nim, καὶ φέγγος ἐν αὐτω.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2024-05-15T04:48:24Z</dcterms:modified>
</cp:coreProperties>
</file>