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bezbożnego: Na pewno umrzesz, a ty go nie przestrzeżesz i nic nie powiesz, aby przestrzec bezbożnego przed jego bezbożną drogą, tak aby on żył, wtedy ten bezbożny umrze z powodu swojej winy,* ale jego krwi będę szukał z twojej ręki.**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7:13&lt;/x&gt;; &lt;x&gt;330 18:17-20&lt;/x&gt;; &lt;x&gt;330 24:23&lt;/x&gt;; &lt;x&gt;330 33:6-9&lt;/x&gt;; &lt;x&gt;330 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ale jego krwi będę szukał z twojej ręki, </w:t>
      </w:r>
      <w:r>
        <w:rPr>
          <w:rtl/>
        </w:rPr>
        <w:t>וְדָמֹו מִּיָדְָך אֲבַּקֵׁש</w:t>
      </w:r>
      <w:r>
        <w:rPr>
          <w:rtl w:val="0"/>
        </w:rPr>
        <w:t xml:space="preserve"> : idiom: ale ciebie pociągnę do odpowiedzialności za jego śmierć l. ale na ciebie spadnie wina za jego śmierć, zob. &lt;x&gt;100 4:11-12&lt;/x&gt;.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2024-06-03T16:39:34Z</dcterms:modified>
</cp:coreProperties>
</file>