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rozciągnęło się na króla Nebukadnesara: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spełniło się na królu Nebukadnesarze.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cię spośród ludzi, będziesz mieszkał ze zwierzętami polnymi, będą cię żywić trawą jak woły, będziesz skrapiany rosą z nieba i wypełni się nad tobą siedem czasów, aż poznasz, że Najwyższy panuje nad królestwem ludzkim i daje 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 wyrzucą od ludzi, a z zwierzem polnym będzie mieszkanie twoje, a trawą jako wół paść się będziesz, a rosą niebieską skrapiany będziesz, aż się wypełni siedm lat nad tobą, dokądbyś nie poznał, że Najwyższy panuje nad królestwem ludzkiem, a że je daje,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to przyszło na Nabuchodonozora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spełniło się na królu Nabuchodonozorze.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wydarzyło się Nebukadnesarowi: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miało się spełnić na królu Nebukadnessarze.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przyszło na króla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spełniło się na królu Nebukadnezarze.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тебе проженуть від людей і твоє помешкання буде з дикими звірами, і тебе годуватимуть травою наче вола, і під росою неба мешкатимеш, і сім часів зміняться над тобою, аж доки не пізнаєш, що Всевишний панує людським царством, і кому лиш захоче, його 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wyrzucą cię spośród ludzi, a twe mieszkanie będzie ze zwierzem polnym; trawą będziesz się pasł jak byk, i rosą niebios będziesz skrapiany, aż się wypełni nad tobą siedem czasów. Aż do poznania, że to Najwyższy panuje nad ludzkimi królestwami i daje 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wypędzą cię spośród ludzi, i zamieszkasz ze zwierzętami polnymi, i tak jak byki będziesz karmiony roślinnością; rosa z niebios będzie cię zwilżać i przeminie nad tobą siedem czasów, aż poznasz, że Najwyższy jest Władcą w królestwie ludzkim i że je daje, komu chce.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2024-05-20T17:27:39Z</dcterms:modified>
</cp:coreProperties>
</file>