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Micheasza* Moreszyty** *** w dniach Jotama,**** ***** Achaza,****** Hiskiasza,******* królów Judy,******** które zobaczył********* nad Samarią********** i (nad) Jerozolimą.***********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[*Micheasz,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מִיכָיָה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(michaja h), czyli: Kto jest jak JAHWE (740-715 r. p. Chr.), współczesny Izajasza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Ozeasza. Sto lat później, za Jeremiasza, cytowano jego proroctwa o Jerozolimie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L.][**Moreszet,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מֹורֶׁשֶת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(moreszet), czyli: wiano (?); miasto na granicy filistyńskiej, niedaleko Gat, ok. 35 km na pd zach od Jerozolimy.][***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 (740-736 r. p. Chr.), 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 (736-716 r.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wezwał na pomoc Tiglat-Pilesera III (745-727 r. p. Chr.) zagrożony przez połączone siły Syrii i Efraima lub Izraela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16:5-9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28:16-21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 (729-687 r. p. Chr.).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Istnieje możliwość, że przez pierwsze lata panował wspólnie z Achazem.][*****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15:32-38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][*********które zobaczył,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אֲׁשֶר־חָזָה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par.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הָיָה אֲׁשֶר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ὑπὲρ ὧν εἶδεν i καὶ ἐγένετο, odnosi się do Słowa JAHWE, które prorok zobaczył, nie usłyszał, stąd wyrażenie stało się Słowo JAHWE trudno postrzegać jako zwykły hebr.,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L.][**********Samaria uległa Salmanasarowi V (727722 r. p. Chr.).][***********Jerozolima oparła się Sancherybowi (705-681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18:13-19:37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2024-05-16T20:00:21Z</dcterms:modified>
</cp:coreProperties>
</file>