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na ciebie, mieszkanko Szafiru, że pójdziesz w nagości i wstydzie!* ** Mieszkanka Saananu nie uszła.*** Łkanie w Bet-Haesel**** odbierze wam jego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Szafir, ׁ</w:t>
      </w:r>
      <w:r>
        <w:rPr>
          <w:rtl/>
        </w:rPr>
        <w:t>שָפִיר</w:t>
      </w:r>
      <w:r>
        <w:rPr>
          <w:rtl w:val="0"/>
        </w:rPr>
        <w:t xml:space="preserve"> (szafir), czyli: piękno, piękne widoki; w grze słów: Przez Piękno przejdź naga ze wstydem! l. Przez Piękne Widoki przejdź naga ze wstydem!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Saanan, </w:t>
      </w:r>
      <w:r>
        <w:rPr>
          <w:rtl/>
        </w:rPr>
        <w:t>צַאֲנָן</w:t>
      </w:r>
      <w:r>
        <w:rPr>
          <w:rtl w:val="0"/>
        </w:rPr>
        <w:t xml:space="preserve"> (saanan), czyli: ujście; w grze słów: Mieszkanka Ujścia nie uszła!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Bet-Haesel, ּ</w:t>
      </w:r>
      <w:r>
        <w:rPr>
          <w:rtl/>
        </w:rPr>
        <w:t>בֵית הָאֵצֶל</w:t>
      </w:r>
      <w:r>
        <w:rPr>
          <w:rtl w:val="0"/>
        </w:rPr>
        <w:t xml:space="preserve"> (bet haesel), czyli: bliski dom; w grze słów: Ta z Bliskiego Domu pożegna jego bliskość.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2024-05-18T04:42:27Z</dcterms:modified>
</cp:coreProperties>
</file>