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9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budujecie Syjon krwią* i Jerozolimę niesprawiedliwością.**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budujecie Syjon kosztem krwi i Jerozolimę kosztem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buduje Syjon krwią, a Jerozolimę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buduje Syon krwią, a Jeruzalem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budujecie Syjon krwią, a Jeruzalem 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krwią budujecie Syjon, a nieprawością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Budujecie Syjon, przelewając krew, a Jeruzalem, popełniając zbrodnię.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budujecie Syjon na krwi, a Jerozolimę – na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Syjon budujecie na krwi, a Jerozolimę na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 krwi wznosicie Syjon, a Jeruzalem na nieprawości!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будуєте Сіон в крові, і Єрусалим в неправедностях.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 Cyon na krwi, a Jeruszalaim na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budujecie Syjon aktami przelewu krwi, a Jerozolimę – nieprawością.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22:27&lt;/x&gt;; &lt;x&gt;430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2024-05-20T08:29:15Z</dcterms:modified>
</cp:coreProperties>
</file>