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budujecie Syjon krwią* i Jerozolimę niesprawiedliwością.**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22:27&lt;/x&gt;; &lt;x&gt;430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2024-05-20T09:56:18Z</dcterms:modified>
</cp:coreProperties>
</file>