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zjedli ciało mojego ludu, skórę z niego zdarli, kości jego połamali i rozrzucili jak* w garnku, jak mięso w środku kotła,**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najedli się ciałem mego ludu, zdarli z niego skórę, połamali kości — porozrzucali jak w garnku, jak mięso w środku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Którzy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jecie ciało mojego ludu, skórę z niego zdzieracie, jego kości łamiecie i kroicie je na kawałki jak do garnca i jak mięso do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jedzą mięso ludu mojego, a skórę ich z nich zdzierają ,i kości ich łamią, i rąbią je jako do garnca, a jako mięso do kotła.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jedli mięso ludu mego i skórę ich łupili z nich, a kości ich połamali i porąbali jako w kocieł, i jako mięso w pośrzód garnca.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ci, którzy jedzą ciało mego ludu i skórę z niego zdzierają, a kości mu łamią i tną na kawałki, jak do garnka, jak mięso [przeznaczone] do wnętrza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Jecie mięso mojego ludu, zdzieracie z niego skórę i łamiecie jego kości; krajecie to tak jak mięso w garnku i jak pieczeń na patelni.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pożerają ciało Mojego ludu, ściągają z niego skórę, łamią mu kości i tną na kawałki, by wrzucić do garnka, jak mięso do kotła,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Pożerają ciało mojego ludu, skórę z niego zdzierają, łamią mu kości, kroją na kawałki jak mięso do garnka i jak pieczeń na patelnię.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się karmią ciałem mego ludu; ściągają z nich skórę, łamią im kości i krają ich na części jak mięso w garnku lub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як ви пожерли тіло мого народу і їхню скіру з них здерли, і їхні кості порозбивали і роздробили наче мясо в казан і наче мясо в глечик,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Żywią się cielesną naturą Mojego ludu; ściągają z nich skórę, łamią im kości oraz rąbią ich w garnku, jak mięso w kotle.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wy, którzy też zjedliście ciało mego ludu i zdarliście z nich skórę oraz roztrzaskaliście ich kości i porozgniataliście je jak coś, co jest w szerokim kotle i jak mięso w garnku.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wtrąca: kawałki mięsa, ὡς σάρκας.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2024-05-20T05:14:27Z</dcterms:modified>
</cp:coreProperties>
</file>