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zawołają do JAHWE – lecz im nie odpowie.* W tym czasie zakryje przed nimi swoje oblicze,** gdyż uczynili zepsutymi swoje czyny.***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11:11&lt;/x&gt;;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31:17&lt;/x&gt;; &lt;x&gt;290 59:2&lt;/x&gt;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popsuli swoje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2024-05-20T03:32:35Z</dcterms:modified>
</cp:coreProperties>
</file>