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 i jak swym trunkiem upici,* tak zostaną pożarci – jak słoma zupełnie sucha.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trunkiem upici : przy em. kaw na bet, tj. jak ich trunek, ּ</w:t>
      </w:r>
      <w:r>
        <w:rPr>
          <w:rtl/>
        </w:rPr>
        <w:t>וכְסָבְאָם</w:t>
      </w:r>
      <w:r>
        <w:rPr>
          <w:rtl w:val="0"/>
        </w:rPr>
        <w:t xml:space="preserve"> (uchsaw’am) na: swym trunkiem, ּ</w:t>
      </w:r>
      <w:r>
        <w:rPr>
          <w:rtl/>
        </w:rPr>
        <w:t>ובְסָבְאָם</w:t>
      </w:r>
      <w:r>
        <w:rPr>
          <w:rtl w:val="0"/>
        </w:rPr>
        <w:t xml:space="preserve"> (uwsaw’am).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2024-05-21T05:16:15Z</dcterms:modified>
</cp:coreProperties>
</file>