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8"/>
        <w:gridCol w:w="1758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wyszedł obmyślający zło przeciw JAHWE, doradzający nikczemnie.*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próżno.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2024-05-17T09:33:05Z</dcterms:modified>
</cp:coreProperties>
</file>