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PANA? On przygotowuje zagładę — nie trzeba będzie jej powtarzać po raz drugi!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przeciwko PANU? On dokona zniszczenia, ucisk nie powstanie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zamyślacie przeciwko Panu?onci koniec uczyni, utrapienie drugi raz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myślicie przeciw PANU? Dokończenie on uczyni: nie powstanie dwojaki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 Panu? On sprowadza zagładę. Nieszczęście nie pojawi się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przeciwko Panu? On dokona zniszczenia, nie nastanie po raz drugi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 PANU? On sprowadzi na was zagładę! Po raz drugi niedola nie nastanie!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obmyślacie przeciwko PANU? Przecież On sprowadza zgubę; nikt nie wytrzyma, gdy przyjdzie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to myśli knujecie przeciwko Jahwe? On sprowadzi zagładę! Wrogowie Jego nie powstaną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задумуєте на Господа? Він зробить кінець, не пімстить двічі заразом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wymyślicie przeciwko WIEKUISTEMU? To On sprowadzi koniec; drugi raz ucisk nie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obmyślicie przeciw Jehowie? On sprowadza całkowitą zagładę. Udręka nie nastanie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2024-05-15T01:07:04Z</dcterms:modified>
</cp:coreProperties>
</file>