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2"/>
        <w:gridCol w:w="1556"/>
        <w:gridCol w:w="6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 was samych to czas, by mieszkać w domach wykładanych,* gdy ten dom zrujnowany?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2024-05-12T10:28:05Z</dcterms:modified>
</cp:coreProperties>
</file>