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1"/>
        <w:gridCol w:w="58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― Syn ― Człowieka, jedzący i pijący, i mówią: Oto człowiek żarłok i pijak, poborców podatków przyjaciel i grzeszników. I została usprawiedliwiona ― mądrość przez ― dzieła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człowieka jedzący i pijący i mówią oto człowiek żarłok i nadużywający wina celników przyjaciel i grzeszników i została uznana za sprawiedliwą mądrość z dzieci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Człowieczy,* jadł i pił,** a mówią: Oto człowiek żarłoczny i nadużywający wina, przyjaciel celników i grzeszników.*** I mądrość**** jest usprawiedliwiona na podstawie swych czynów.*****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Syn Człowieka jedzący i pijący i mówią: Oto człowiek żarłoczny i pijący wino, poborców przyjaciel i grzeszników. I usprawiedliwiona została - mądrość z czynów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człowieka jedzący i pijący i mówią oto człowiek żarłok i nadużywający wina celników przyjaciel i grzeszników i została uznana za sprawiedliwą mądrość z dzieci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 jadł i pił, i mówią: To żarłok i pijak, przyjaciel celników i grzeszników. I mądrość znalazła usprawiedliwienie w swoich czynach.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 jedząc i pijąc, a mówią: Oto żarłok i pijak, przyjaciel celników i grzeszników. Lecz usprawiedliwiona jest mądrość przez swoje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Syn człowieczy jedząc i pijąc, a mówią: Oto człowiek obżerca i pijanica wina, przyjaciel celników i grzeszników; i usprawiedliwiona jest mądrość od synów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 jedząc i pijąc, i mówią: Oto człowiek obżerca i winożarłok, przyjaciel celników i grzeszników. I usprawiedliwiona jest mądrość od synów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 je i pije, a oni mówią: Oto żarłok i pijak, przyjaciel celników i grzeszników. A jednak mądrość usprawiedliwiona jest przez swe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Syn Człowieczy, jadł i pił, a mówią: Oto żarłok i pijak, przyjaciel celników i grzeszników. I usprawiedliwiona została mądrość na podstawie swoich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 je i pije, a oni mówią: Ten człowiek to żarłok i pijak, przyjaciel celników i grzeszników. Oto cała ich mądrość!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Człowieczy; je i pije, a mówią: «To żarłok i pijak, przyjaciel celników i grzeszników». A jednak o mądrości świadczą jej dzieła”.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Syn Człowieczy, je i pije, a mówią: To żarłok i pijak, przyjaciel poborców i grzeszników. A jednak mądrość okazuje się sprawiedliwa poprzez swoje czyny”.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przyszedł Syn Człowieczy, który je i pije, to mówią: Żarłok i pijak, zadaje się z ludźmi o złej sławie. Oto cała ich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 je i pije, a mówią: Oto obżartuch i pijak, przyjaciel celników i grzeszników. I znalazła mądrość usprawiedliwienie w swoich czynach.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Прийшов Син Людський, що їсть і п'є, і вони кажуть: Ось ця людина ненажера і п'яниця, друг митників та грішників. І виправдалася премудрість власними ділами.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ten wiadomy syn tego wiadomego człowieka jedzący i pijący, i powiadają: Zobaczcie-oto jakiś człowiek żarłok i winopijca, dzierżawców poboru z pełnych urzeczywistnień przyjaciel i uchybiających celu. I doznała usprawiedliwienia ta mądrość od tych dzieł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Człowieka, jedzący i pijący, a mówią: Oto człowiek żarłoczny i pijanica wina, przyjaciel poborców podatków i grzeszników. Bodaj została uznana za sprawiedliwą mądrość ze swojego potomstwa.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 je swobodnie, pije wino, i mówią: "Aha! Żarłok i pijak! Przyjaciel celników i grzeszników!". Otóż mądrość przejawia się w czynach, jakie rodzi".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 je i pije, a mimo to mówią: ʼOto człowiek żarłoczny i oddający się piciu wina, przyjaciel poborców podatkowych i grzesznikówʼ. Niemniej mądrość potwierdza swą prawość swoimi dziełami”.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Ja, Syn Człowieczy, jem i piję—mówią: „Co za żarłok i pijak, przyjaciel poborców podatkowych i innych grzeszników!”. No cóż, mądrość poznaje się po wypływających z niej czynach.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9:10&lt;/x&gt;; &lt;x&gt;500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9:11&lt;/x&gt;; &lt;x&gt;490 15:1-2&lt;/x&gt;; &lt;x&gt;490 19:7&lt;/x&gt;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1:24&lt;/x&gt;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Może znaczyć, w zależności od przyjętego znaczenia spójnika καί, np.: (1) A mądrość… Mądra ocena zawsze bierze pod uwagę czyny (&lt;x&gt;490 7:35&lt;/x&gt;;&lt;x&gt;490 15:2&lt;/x&gt;). (2) I mądrość… Mądrość Żydów wystawiła sobie świadectwo w ich czynach (ironiczne; por. w. 25).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2024-05-09T16:06:00Z</dcterms:modified>
</cp:coreProperties>
</file>