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zapracowani i przeciążeni, Ja wam zapewnię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jesteście spracowani i obciążeni, a ja wam dam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którzyście spracowani i obciążeni, a Ja wam sprawię odpocznienie;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do mnie wszyscy, którzy pracujecie i jesteście obciążeni, a ja was ochłodzę.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 jesteście spracowani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utrudzeni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jesteście.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Przyjdźcie do mnie wszyscy ciężko pracujący i mocno obarczeni, a ja wam przyniosę ulgę.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 do mnie wy - ludzie zapracowani i przeciążeni -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 utrudzeni i uginający się pod ciężarem, a Ja wam dam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Прийдіть до Мене всі втомлені та обтяжені, і Я заспокою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Przyjdźcie tu istotnie do mnie wszyscy odbierający cięgi trudu i wystawieni pod brzemiona i ja zaprzestanę dla wzniesienia do źródła w górze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wszyscy, którzy się trudzicie oraz jesteście obciążeni, a Ja wam sprawię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mnie, wszyscy, którzy się mozolicie i jesteście obciążeni, a 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się mozolicie i jesteście obciążeni,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wy wszyscy, którzy jesteście zmęczeni i przeciążeni, a ja zapewnię wam odpoczynek!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2024-05-18T10:34:37Z</dcterms:modified>
</cp:coreProperties>
</file>