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7"/>
        <w:gridCol w:w="4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2024-05-16T18:00:20Z</dcterms:modified>
</cp:coreProperties>
</file>