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tłumom położyć się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tłumowi spocząć na ziemi,*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nakazawszy tłumowi położyć się na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tłumom położyć się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polecił ludziom rozsiąść się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ludziom usiąść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ludowi, aby siedli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rzeszej, aby siedli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polecił tłumowi usiąść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ludowi usiąść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wszystkim usiąść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ludowi usiąść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kazał ludziom spocząć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kazał ludziom usiąść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tłumowi usiąść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Звелівши юрбі розлягатися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rozkazawszy tłumowi paść wstecz do źródła ku pożywieniu aktywnie na ziemię,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tłumowi, aby siedli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Nakazawszy tłumowi rozsiąść się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poleciwszy tłumowi ułożyć się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polecił ludziom, aby usiedli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na trawie jak w &lt;x&gt;470 14:19&lt;/x&gt;.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2024-05-15T07:56:28Z</dcterms:modified>
</cp:coreProperties>
</file>