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8"/>
        <w:gridCol w:w="3818"/>
        <w:gridCol w:w="3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tłumom położyć się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tłumowi spocząć na ziemi,*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nakazawszy tłumowi położyć się na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tłumom położyć się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na trawie jak w &lt;x&gt;470 14:19&lt;/x&gt;.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2024-05-15T13:23:10Z</dcterms:modified>
</cp:coreProperties>
</file>