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3049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odprawieniu tłumów wsiadł do łodzi i przybył w okolice Magadanu.*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do łodzi i przypłynął* w granice Magadanu.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Magadan : położenie wsp. nieznane.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2024-05-16T23:20:27Z</dcterms:modified>
</cp:coreProperties>
</file>