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Czcij ojca i matkę ,* oraz: Kto złorzeczy ojcu lub matce, niech poniesie śmierć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Bóg rzekł: Szanuj ojca i matkę. i: Złorzeczący ojcu lub matce śmiercią niech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19:19&lt;/x&gt;;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poniesie śmierć, θανάτῳ τελευτάτω, euf.: niech skończy śmiercią.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2024-05-16T23:08:34Z</dcterms:modified>
</cp:coreProperties>
</file>